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08750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Муниципальное автономное общеобразовательное учреждение "Кадетская школа имени Героя Советского Союза Старшинова Николая Васильевича"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Кадетская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 учителей русского языка и литературы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Казарцева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НМР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Митрова С.А.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МАОУ КШ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Воробьев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1916284)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Анапа</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087507" w:id="5"/>
    <w:p>
      <w:pPr>
        <w:sectPr>
          <w:pgSz w:w="11906" w:h="16383" w:orient="portrait"/>
        </w:sectPr>
      </w:pPr>
    </w:p>
    <w:bookmarkEnd w:id="5"/>
    <w:bookmarkEnd w:id="0"/>
    <w:bookmarkStart w:name="block-1408750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4087508" w:id="7"/>
    <w:p>
      <w:pPr>
        <w:sectPr>
          <w:pgSz w:w="11906" w:h="16383" w:orient="portrait"/>
        </w:sectPr>
      </w:pPr>
    </w:p>
    <w:bookmarkEnd w:id="7"/>
    <w:bookmarkEnd w:id="6"/>
    <w:bookmarkStart w:name="block-1408750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4087509" w:id="99"/>
    <w:p>
      <w:pPr>
        <w:sectPr>
          <w:pgSz w:w="11906" w:h="16383" w:orient="portrait"/>
        </w:sectPr>
      </w:pPr>
    </w:p>
    <w:bookmarkEnd w:id="99"/>
    <w:bookmarkEnd w:id="8"/>
    <w:bookmarkStart w:name="block-14087504"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4087504" w:id="101"/>
    <w:p>
      <w:pPr>
        <w:sectPr>
          <w:pgSz w:w="11906" w:h="16383" w:orient="portrait"/>
        </w:sectPr>
      </w:pPr>
    </w:p>
    <w:bookmarkEnd w:id="101"/>
    <w:bookmarkEnd w:id="100"/>
    <w:bookmarkStart w:name="block-14087505"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4087505" w:id="103"/>
    <w:p>
      <w:pPr>
        <w:sectPr>
          <w:pgSz w:w="16383" w:h="11906" w:orient="landscape"/>
        </w:sectPr>
      </w:pPr>
    </w:p>
    <w:bookmarkEnd w:id="103"/>
    <w:bookmarkEnd w:id="102"/>
    <w:bookmarkStart w:name="block-14087506"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087506" w:id="105"/>
    <w:p>
      <w:pPr>
        <w:sectPr>
          <w:pgSz w:w="16383" w:h="11906" w:orient="landscape"/>
        </w:sectPr>
      </w:pPr>
    </w:p>
    <w:bookmarkEnd w:id="105"/>
    <w:bookmarkEnd w:id="104"/>
    <w:bookmarkStart w:name="block-14087510"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087510"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